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616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0067-01-2024-002524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</w:t>
      </w:r>
      <w:r>
        <w:rPr>
          <w:rFonts w:ascii="Times New Roman" w:eastAsia="Times New Roman" w:hAnsi="Times New Roman" w:cs="Times New Roman"/>
        </w:rPr>
        <w:t xml:space="preserve">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Лёвкина </w:t>
      </w:r>
      <w:r>
        <w:rPr>
          <w:rStyle w:val="cat-UserDefinedgrp-37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Лёвкин В.С.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2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9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8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Лёвкин В.С.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Лёвкина В.С.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Лёвкина В.С.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23620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01.03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6.10</w:t>
      </w:r>
      <w:r>
        <w:rPr>
          <w:rFonts w:ascii="Times New Roman" w:eastAsia="Times New Roman" w:hAnsi="Times New Roman" w:cs="Times New Roman"/>
        </w:rPr>
        <w:t xml:space="preserve">.2023;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Лёвкина В.С.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Лёвкина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Лёвкина </w:t>
      </w:r>
      <w:r>
        <w:rPr>
          <w:rStyle w:val="cat-UserDefinedgrp-39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</w:t>
      </w:r>
      <w:r>
        <w:rPr>
          <w:rFonts w:ascii="Times New Roman" w:eastAsia="Times New Roman" w:hAnsi="Times New Roman" w:cs="Times New Roman"/>
        </w:rPr>
        <w:t>министративного штрафа в сумме 5</w:t>
      </w:r>
      <w:r>
        <w:rPr>
          <w:rFonts w:ascii="Times New Roman" w:eastAsia="Times New Roman" w:hAnsi="Times New Roman" w:cs="Times New Roman"/>
        </w:rPr>
        <w:t>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0rplc-4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1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12rplc-19">
    <w:name w:val="cat-UserDefined grp-12 rplc-19"/>
    <w:basedOn w:val="DefaultParagraphFont"/>
  </w:style>
  <w:style w:type="character" w:customStyle="1" w:styleId="cat-UserDefinedgrp-38rplc-22">
    <w:name w:val="cat-UserDefined grp-38 rplc-22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43">
    <w:name w:val="cat-UserDefined grp-40 rplc-43"/>
    <w:basedOn w:val="DefaultParagraphFont"/>
  </w:style>
  <w:style w:type="character" w:customStyle="1" w:styleId="cat-UserDefinedgrp-41rplc-48">
    <w:name w:val="cat-UserDefined grp-41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